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4" w:rsidRPr="008152B8" w:rsidRDefault="00E61014" w:rsidP="00E61014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E61014" w:rsidRPr="008152B8" w:rsidRDefault="00E61014" w:rsidP="0042256E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E61014" w:rsidRDefault="00E61014" w:rsidP="0042256E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8152B8">
        <w:rPr>
          <w:rFonts w:ascii="Cambria" w:eastAsia="Times New Roman" w:hAnsi="Cambria" w:cs="Arial"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42256E" w:rsidRPr="008152B8" w:rsidRDefault="0042256E" w:rsidP="0042256E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  <w:bookmarkStart w:id="0" w:name="_GoBack"/>
      <w:bookmarkEnd w:id="0"/>
    </w:p>
    <w:p w:rsidR="00E61014" w:rsidRPr="008152B8" w:rsidRDefault="00E61014" w:rsidP="00E61014">
      <w:pPr>
        <w:spacing w:line="276" w:lineRule="auto"/>
        <w:rPr>
          <w:rFonts w:ascii="Cambria" w:hAnsi="Cambria" w:cs="Arial"/>
          <w:b/>
          <w:bCs/>
          <w:iCs/>
          <w:sz w:val="20"/>
          <w:szCs w:val="20"/>
        </w:rPr>
      </w:pPr>
      <w:r w:rsidRPr="008152B8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E61014" w:rsidRPr="008152B8" w:rsidRDefault="00E61014" w:rsidP="00E61014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152B8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r w:rsidRPr="008152B8">
        <w:rPr>
          <w:rFonts w:ascii="Cambria" w:hAnsi="Cambria" w:cs="Arial"/>
          <w:b/>
          <w:sz w:val="20"/>
          <w:szCs w:val="20"/>
        </w:rPr>
        <w:t xml:space="preserve">, </w:t>
      </w:r>
      <w:r w:rsidRPr="008152B8">
        <w:rPr>
          <w:rFonts w:ascii="Cambria" w:hAnsi="Cambria" w:cs="Arial"/>
          <w:sz w:val="20"/>
          <w:szCs w:val="20"/>
        </w:rPr>
        <w:t>NIP …………………………..</w:t>
      </w:r>
    </w:p>
    <w:p w:rsidR="00E61014" w:rsidRPr="008152B8" w:rsidRDefault="00E61014" w:rsidP="00E6101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reprezentowaną przez :</w:t>
      </w:r>
    </w:p>
    <w:p w:rsidR="00E61014" w:rsidRPr="008152B8" w:rsidRDefault="00E61014" w:rsidP="00E61014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8152B8">
        <w:rPr>
          <w:rFonts w:ascii="Cambria" w:hAnsi="Cambria" w:cs="Arial"/>
          <w:sz w:val="20"/>
        </w:rPr>
        <w:t>………………………………</w:t>
      </w:r>
    </w:p>
    <w:p w:rsidR="00E61014" w:rsidRPr="008152B8" w:rsidRDefault="00E61014" w:rsidP="00E61014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152B8">
        <w:rPr>
          <w:rFonts w:ascii="Cambria" w:hAnsi="Cambria" w:cs="Arial"/>
          <w:sz w:val="20"/>
        </w:rPr>
        <w:t xml:space="preserve"> </w:t>
      </w:r>
      <w:r w:rsidRPr="008152B8">
        <w:rPr>
          <w:rFonts w:ascii="Cambria" w:hAnsi="Cambria" w:cs="Arial"/>
          <w:b w:val="0"/>
          <w:sz w:val="20"/>
        </w:rPr>
        <w:t>zwany dalej</w:t>
      </w:r>
      <w:r w:rsidRPr="008152B8">
        <w:rPr>
          <w:rFonts w:ascii="Cambria" w:hAnsi="Cambria" w:cs="Arial"/>
          <w:sz w:val="20"/>
        </w:rPr>
        <w:t xml:space="preserve"> </w:t>
      </w:r>
      <w:r w:rsidRPr="008152B8">
        <w:rPr>
          <w:rFonts w:ascii="Cambria" w:hAnsi="Cambria" w:cs="Arial"/>
          <w:bCs/>
          <w:sz w:val="20"/>
        </w:rPr>
        <w:t>Zamawiającym</w:t>
      </w:r>
      <w:r w:rsidRPr="008152B8">
        <w:rPr>
          <w:rFonts w:ascii="Cambria" w:hAnsi="Cambria" w:cs="Arial"/>
          <w:b w:val="0"/>
          <w:bCs/>
          <w:sz w:val="20"/>
        </w:rPr>
        <w:t xml:space="preserve">, </w:t>
      </w:r>
    </w:p>
    <w:p w:rsidR="00E61014" w:rsidRPr="008152B8" w:rsidRDefault="00E61014" w:rsidP="00E61014">
      <w:pPr>
        <w:spacing w:line="276" w:lineRule="auto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a</w:t>
      </w:r>
    </w:p>
    <w:p w:rsidR="00E61014" w:rsidRPr="008152B8" w:rsidRDefault="00E61014" w:rsidP="00E610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E61014" w:rsidRPr="008152B8" w:rsidRDefault="00E61014" w:rsidP="00E610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reprezentowaną przez</w:t>
      </w:r>
    </w:p>
    <w:p w:rsidR="00E61014" w:rsidRPr="008152B8" w:rsidRDefault="00E61014" w:rsidP="00E61014">
      <w:pPr>
        <w:spacing w:line="276" w:lineRule="auto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E61014" w:rsidRPr="008152B8" w:rsidRDefault="00E61014" w:rsidP="00E61014">
      <w:pPr>
        <w:spacing w:line="276" w:lineRule="auto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zwanym w treści umowy </w:t>
      </w:r>
      <w:r w:rsidRPr="008152B8">
        <w:rPr>
          <w:rFonts w:ascii="Cambria" w:hAnsi="Cambria" w:cs="Arial"/>
          <w:b/>
          <w:sz w:val="20"/>
          <w:szCs w:val="20"/>
        </w:rPr>
        <w:t>„Wykonawcą”.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1</w:t>
      </w:r>
    </w:p>
    <w:p w:rsidR="00E61014" w:rsidRPr="008152B8" w:rsidRDefault="00E61014" w:rsidP="008152B8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z dnia 29 stycznia 2004r. Prawo zamówień publicznych (tekst jednolity Dz. U. z 2015 r. poz. 2164) Zamawiający powierza, a Wykonawca przyjmuje do wykonania generalną realizację zadania obejmującą pełny i kompleksowy zakres robót budowlanych stanowiących zamówienie p.n.: </w:t>
      </w:r>
      <w:r w:rsidRPr="008152B8">
        <w:rPr>
          <w:rFonts w:ascii="Cambria" w:eastAsia="Calibri" w:hAnsi="Cambria" w:cs="TimesNewRoman,BoldItalic"/>
          <w:b/>
          <w:bCs/>
          <w:iCs/>
          <w:sz w:val="20"/>
          <w:szCs w:val="20"/>
        </w:rPr>
        <w:t>„</w:t>
      </w:r>
      <w:r w:rsidRPr="008152B8">
        <w:rPr>
          <w:rFonts w:ascii="Cambria" w:hAnsi="Cambria"/>
          <w:b/>
          <w:sz w:val="20"/>
          <w:szCs w:val="20"/>
        </w:rPr>
        <w:t xml:space="preserve">Budowa drogi wraz </w:t>
      </w:r>
      <w:r w:rsidR="008152B8">
        <w:rPr>
          <w:rFonts w:ascii="Cambria" w:hAnsi="Cambria"/>
          <w:b/>
          <w:sz w:val="20"/>
          <w:szCs w:val="20"/>
        </w:rPr>
        <w:br/>
      </w:r>
      <w:r w:rsidRPr="008152B8">
        <w:rPr>
          <w:rFonts w:ascii="Cambria" w:hAnsi="Cambria"/>
          <w:b/>
          <w:sz w:val="20"/>
          <w:szCs w:val="20"/>
        </w:rPr>
        <w:t>z chodnikiem o dł. ok. 200mb – ul. Wspólna (od łącznika w kierunku północnym)</w:t>
      </w:r>
      <w:r w:rsidRPr="008152B8">
        <w:rPr>
          <w:rFonts w:ascii="Cambria" w:eastAsia="Calibri" w:hAnsi="Cambria" w:cs="TimesNewRoman,BoldItalic"/>
          <w:b/>
          <w:bCs/>
          <w:iCs/>
          <w:sz w:val="20"/>
          <w:szCs w:val="20"/>
        </w:rPr>
        <w:t>”</w:t>
      </w:r>
      <w:r w:rsidRPr="008152B8">
        <w:rPr>
          <w:rFonts w:ascii="Cambria" w:hAnsi="Cambria" w:cs="Arial"/>
          <w:b/>
          <w:sz w:val="20"/>
          <w:szCs w:val="20"/>
        </w:rPr>
        <w:t>.</w:t>
      </w:r>
    </w:p>
    <w:p w:rsidR="00E61014" w:rsidRPr="008152B8" w:rsidRDefault="00E61014" w:rsidP="00E61014">
      <w:pPr>
        <w:suppressAutoHyphens/>
        <w:autoSpaceDE w:val="0"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 xml:space="preserve">     </w:t>
      </w:r>
    </w:p>
    <w:p w:rsidR="00E61014" w:rsidRPr="008152B8" w:rsidRDefault="00E61014" w:rsidP="008152B8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E61014" w:rsidRPr="008152B8" w:rsidRDefault="00E61014" w:rsidP="008152B8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Projekt budowlany;</w:t>
      </w:r>
    </w:p>
    <w:p w:rsidR="00E61014" w:rsidRPr="008152B8" w:rsidRDefault="00E61014" w:rsidP="008152B8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E61014" w:rsidRPr="008152B8" w:rsidRDefault="00E61014" w:rsidP="008152B8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specyfikacja istotnych warunków zamówienia,</w:t>
      </w:r>
    </w:p>
    <w:p w:rsidR="00E61014" w:rsidRPr="008152B8" w:rsidRDefault="00E61014" w:rsidP="008152B8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przedmiar robót.</w:t>
      </w:r>
    </w:p>
    <w:p w:rsidR="00E61014" w:rsidRPr="008152B8" w:rsidRDefault="00E61014" w:rsidP="008152B8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720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ab/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152B8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8152B8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E61014" w:rsidRPr="008152B8" w:rsidRDefault="00E61014" w:rsidP="008152B8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E61014" w:rsidRPr="008152B8" w:rsidRDefault="00E61014" w:rsidP="008152B8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2</w:t>
      </w:r>
    </w:p>
    <w:p w:rsidR="00E61014" w:rsidRPr="008152B8" w:rsidRDefault="00E61014" w:rsidP="00E610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E61014" w:rsidRPr="008152B8" w:rsidRDefault="00E61014" w:rsidP="008152B8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lastRenderedPageBreak/>
        <w:t>Protokolarne przekazanie placu budowy nastąpi w terminie 7 dni od zgłoszenia przez wykonawcę terminu rozpoczęcia budowy.</w:t>
      </w:r>
    </w:p>
    <w:p w:rsidR="00E61014" w:rsidRPr="008152B8" w:rsidRDefault="00E61014" w:rsidP="008152B8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8152B8">
        <w:rPr>
          <w:rFonts w:ascii="Cambria" w:hAnsi="Cambria" w:cs="Arial"/>
          <w:b/>
          <w:sz w:val="20"/>
          <w:szCs w:val="20"/>
        </w:rPr>
        <w:t xml:space="preserve">do dnia: </w:t>
      </w:r>
      <w:r w:rsidR="008152B8" w:rsidRPr="008152B8">
        <w:rPr>
          <w:rFonts w:ascii="Cambria" w:hAnsi="Cambria" w:cs="Arial"/>
          <w:b/>
          <w:sz w:val="20"/>
          <w:szCs w:val="20"/>
        </w:rPr>
        <w:t>15.11.</w:t>
      </w:r>
      <w:r w:rsidRPr="008152B8">
        <w:rPr>
          <w:rFonts w:ascii="Cambria" w:hAnsi="Cambria" w:cs="Arial"/>
          <w:b/>
          <w:sz w:val="20"/>
          <w:szCs w:val="20"/>
        </w:rPr>
        <w:t>2017 r.</w:t>
      </w:r>
    </w:p>
    <w:p w:rsidR="00E61014" w:rsidRPr="008152B8" w:rsidRDefault="00E61014" w:rsidP="008152B8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152B8">
        <w:rPr>
          <w:rFonts w:ascii="Cambria" w:hAnsi="Cambria" w:cs="Arial"/>
          <w:bCs/>
          <w:sz w:val="20"/>
          <w:szCs w:val="20"/>
        </w:rPr>
        <w:t>§ 15 ust. 2 umowy.</w:t>
      </w:r>
    </w:p>
    <w:p w:rsidR="00E61014" w:rsidRPr="008152B8" w:rsidRDefault="00E61014" w:rsidP="008152B8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152B8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8152B8">
        <w:rPr>
          <w:rFonts w:ascii="Cambria" w:hAnsi="Cambria" w:cs="Arial"/>
          <w:sz w:val="20"/>
          <w:szCs w:val="20"/>
        </w:rPr>
        <w:t>.</w:t>
      </w:r>
    </w:p>
    <w:p w:rsidR="00E61014" w:rsidRPr="008152B8" w:rsidRDefault="00E61014" w:rsidP="00E61014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3</w:t>
      </w:r>
    </w:p>
    <w:p w:rsidR="008152B8" w:rsidRPr="00222EA4" w:rsidRDefault="008152B8" w:rsidP="008152B8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8152B8" w:rsidRPr="00222EA4" w:rsidRDefault="008152B8" w:rsidP="008152B8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8152B8" w:rsidRPr="00222EA4" w:rsidRDefault="008152B8" w:rsidP="008152B8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8152B8" w:rsidRPr="00222EA4" w:rsidRDefault="008152B8" w:rsidP="008152B8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8152B8" w:rsidRPr="00222EA4" w:rsidRDefault="008152B8" w:rsidP="008152B8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8152B8" w:rsidRPr="00222EA4" w:rsidRDefault="008152B8" w:rsidP="008152B8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8152B8" w:rsidRPr="00222EA4" w:rsidRDefault="008152B8" w:rsidP="008152B8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8152B8" w:rsidRPr="00222EA4" w:rsidRDefault="008152B8" w:rsidP="008152B8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8152B8" w:rsidRPr="00222EA4" w:rsidRDefault="008152B8" w:rsidP="008152B8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8152B8" w:rsidRPr="00222EA4" w:rsidRDefault="008152B8" w:rsidP="008152B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14 dni od dnia doręczenia faktury, </w:t>
      </w:r>
    </w:p>
    <w:p w:rsidR="008152B8" w:rsidRPr="00222EA4" w:rsidRDefault="008152B8" w:rsidP="008152B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8152B8" w:rsidRPr="00222EA4" w:rsidRDefault="008152B8" w:rsidP="008152B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8152B8" w:rsidRPr="00222EA4" w:rsidRDefault="008152B8" w:rsidP="008152B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8152B8" w:rsidRPr="00222EA4" w:rsidRDefault="008152B8" w:rsidP="008152B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8152B8" w:rsidRPr="00222EA4" w:rsidRDefault="008152B8" w:rsidP="008152B8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8152B8" w:rsidRPr="00222EA4" w:rsidRDefault="008152B8" w:rsidP="008152B8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</w:t>
      </w:r>
      <w:r>
        <w:rPr>
          <w:rFonts w:ascii="Cambria" w:hAnsi="Cambria" w:cs="Arial"/>
          <w:b w:val="0"/>
          <w:sz w:val="20"/>
        </w:rPr>
        <w:t>i</w:t>
      </w:r>
      <w:r w:rsidRPr="00222EA4">
        <w:rPr>
          <w:rFonts w:ascii="Cambria" w:hAnsi="Cambria" w:cs="Arial"/>
          <w:b w:val="0"/>
          <w:sz w:val="20"/>
        </w:rPr>
        <w:t xml:space="preserve">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:rsidR="008152B8" w:rsidRPr="00222EA4" w:rsidRDefault="008152B8" w:rsidP="008152B8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8152B8" w:rsidRPr="00222EA4" w:rsidRDefault="008152B8" w:rsidP="008152B8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8152B8" w:rsidRPr="00222EA4" w:rsidRDefault="008152B8" w:rsidP="008152B8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8152B8" w:rsidRDefault="008152B8" w:rsidP="008152B8">
      <w:pPr>
        <w:pStyle w:val="Tytu"/>
        <w:numPr>
          <w:ilvl w:val="0"/>
          <w:numId w:val="4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4</w:t>
      </w:r>
    </w:p>
    <w:p w:rsidR="00E61014" w:rsidRPr="008152B8" w:rsidRDefault="00E61014" w:rsidP="008152B8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8152B8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8152B8">
        <w:rPr>
          <w:rFonts w:ascii="Cambria" w:hAnsi="Cambria" w:cs="Arial"/>
          <w:bCs/>
          <w:sz w:val="20"/>
          <w:szCs w:val="20"/>
        </w:rPr>
        <w:t xml:space="preserve">Dz. U. </w:t>
      </w:r>
      <w:r w:rsidRPr="008152B8">
        <w:rPr>
          <w:rFonts w:ascii="Cambria" w:hAnsi="Cambria" w:cs="Arial"/>
          <w:bCs/>
          <w:sz w:val="20"/>
          <w:szCs w:val="20"/>
        </w:rPr>
        <w:t xml:space="preserve">z 2016 r., poz. </w:t>
      </w:r>
      <w:r w:rsidRPr="008152B8">
        <w:rPr>
          <w:rFonts w:ascii="Cambria" w:hAnsi="Cambria" w:cs="Arial"/>
          <w:sz w:val="20"/>
          <w:szCs w:val="20"/>
        </w:rPr>
        <w:t>290).</w:t>
      </w:r>
    </w:p>
    <w:p w:rsidR="00E61014" w:rsidRPr="008152B8" w:rsidRDefault="00E61014" w:rsidP="008152B8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E61014" w:rsidRPr="008152B8" w:rsidRDefault="00E61014" w:rsidP="008152B8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8152B8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152B8">
        <w:rPr>
          <w:rFonts w:ascii="Cambria" w:hAnsi="Cambria" w:cs="Arial"/>
          <w:sz w:val="20"/>
          <w:szCs w:val="20"/>
        </w:rPr>
        <w:t xml:space="preserve">(tekst jednolity </w:t>
      </w:r>
      <w:r w:rsidRPr="008152B8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8152B8">
        <w:rPr>
          <w:rFonts w:ascii="Cambria" w:hAnsi="Cambria" w:cs="Arial"/>
          <w:sz w:val="20"/>
          <w:szCs w:val="20"/>
        </w:rPr>
        <w:t xml:space="preserve">290). </w:t>
      </w: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§5</w:t>
      </w:r>
    </w:p>
    <w:p w:rsidR="00E61014" w:rsidRPr="008152B8" w:rsidRDefault="00E61014" w:rsidP="008152B8">
      <w:pPr>
        <w:numPr>
          <w:ilvl w:val="0"/>
          <w:numId w:val="36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1014" w:rsidRPr="008152B8" w:rsidRDefault="00E61014" w:rsidP="00E61014">
      <w:pPr>
        <w:spacing w:after="120" w:line="240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E61014" w:rsidRPr="008152B8" w:rsidRDefault="00E61014" w:rsidP="008152B8">
      <w:pPr>
        <w:numPr>
          <w:ilvl w:val="0"/>
          <w:numId w:val="37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nie przestrzegają przepisów BHP,</w:t>
      </w:r>
    </w:p>
    <w:p w:rsidR="00E61014" w:rsidRPr="008152B8" w:rsidRDefault="00E61014" w:rsidP="008152B8">
      <w:pPr>
        <w:numPr>
          <w:ilvl w:val="0"/>
          <w:numId w:val="37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E61014" w:rsidRPr="008152B8" w:rsidRDefault="00E61014" w:rsidP="008152B8">
      <w:pPr>
        <w:numPr>
          <w:ilvl w:val="0"/>
          <w:numId w:val="37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8152B8">
        <w:rPr>
          <w:rFonts w:ascii="Cambria" w:hAnsi="Cambria" w:cs="Arial"/>
          <w:sz w:val="20"/>
          <w:szCs w:val="20"/>
        </w:rPr>
        <w:tab/>
      </w:r>
    </w:p>
    <w:p w:rsidR="00E61014" w:rsidRPr="008152B8" w:rsidRDefault="00E61014" w:rsidP="008152B8">
      <w:pPr>
        <w:numPr>
          <w:ilvl w:val="0"/>
          <w:numId w:val="36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1014" w:rsidRPr="008152B8" w:rsidRDefault="00E61014" w:rsidP="008152B8">
      <w:pPr>
        <w:numPr>
          <w:ilvl w:val="0"/>
          <w:numId w:val="36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E61014" w:rsidRPr="008152B8" w:rsidRDefault="00E61014" w:rsidP="008152B8">
      <w:pPr>
        <w:numPr>
          <w:ilvl w:val="0"/>
          <w:numId w:val="36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61014" w:rsidRPr="008152B8" w:rsidRDefault="00E61014" w:rsidP="008152B8">
      <w:pPr>
        <w:numPr>
          <w:ilvl w:val="0"/>
          <w:numId w:val="36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1014" w:rsidRPr="008152B8" w:rsidRDefault="00E61014" w:rsidP="008152B8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</w:t>
      </w:r>
      <w:r w:rsidRPr="008152B8">
        <w:rPr>
          <w:rFonts w:ascii="Cambria" w:hAnsi="Cambria" w:cs="Arial"/>
          <w:sz w:val="20"/>
          <w:szCs w:val="20"/>
        </w:rPr>
        <w:lastRenderedPageBreak/>
        <w:t xml:space="preserve">czynności wchodzące w zakres przedmiotu zamówienia jako pracownik fizyczny wykonujący roboty budowlane w tym obsługa maszyn i urządzeń budowlanych: </w:t>
      </w:r>
    </w:p>
    <w:p w:rsidR="00E61014" w:rsidRPr="008152B8" w:rsidRDefault="00E61014" w:rsidP="008152B8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E61014" w:rsidRPr="008152B8" w:rsidRDefault="00E61014" w:rsidP="008152B8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E61014" w:rsidRPr="008152B8" w:rsidRDefault="00E61014" w:rsidP="008152B8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oraz inne dokumenty (na przykład z ZUS) </w:t>
      </w:r>
      <w:proofErr w:type="spellStart"/>
      <w:r w:rsidRPr="008152B8">
        <w:rPr>
          <w:rFonts w:ascii="Cambria" w:hAnsi="Cambria" w:cs="Arial"/>
          <w:sz w:val="20"/>
          <w:szCs w:val="20"/>
        </w:rPr>
        <w:t>uwiarygadniające</w:t>
      </w:r>
      <w:proofErr w:type="spellEnd"/>
      <w:r w:rsidRPr="008152B8">
        <w:rPr>
          <w:rFonts w:ascii="Cambria" w:hAnsi="Cambria" w:cs="Arial"/>
          <w:sz w:val="20"/>
          <w:szCs w:val="20"/>
        </w:rPr>
        <w:t xml:space="preserve">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E61014" w:rsidRPr="008152B8" w:rsidRDefault="00E61014" w:rsidP="008152B8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E61014" w:rsidRPr="008152B8" w:rsidRDefault="00E61014" w:rsidP="00E61014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6</w:t>
      </w:r>
    </w:p>
    <w:p w:rsidR="00E61014" w:rsidRPr="008152B8" w:rsidRDefault="00E61014" w:rsidP="008152B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ramach wymienionej w </w:t>
      </w:r>
      <w:r w:rsidRPr="008152B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152B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152B8">
        <w:rPr>
          <w:rFonts w:ascii="Cambria" w:hAnsi="Cambria" w:cs="Arial"/>
          <w:b/>
          <w:bCs/>
          <w:sz w:val="20"/>
          <w:szCs w:val="20"/>
        </w:rPr>
        <w:t>Wykonawca</w:t>
      </w:r>
      <w:r w:rsidRPr="008152B8">
        <w:rPr>
          <w:rFonts w:ascii="Cambria" w:hAnsi="Cambria" w:cs="Arial"/>
          <w:sz w:val="20"/>
          <w:szCs w:val="20"/>
        </w:rPr>
        <w:t xml:space="preserve">: </w:t>
      </w:r>
    </w:p>
    <w:p w:rsidR="00E61014" w:rsidRPr="008152B8" w:rsidRDefault="00E61014" w:rsidP="008152B8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Pr="008152B8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E61014" w:rsidRPr="008152B8" w:rsidRDefault="00E61014" w:rsidP="008152B8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E61014" w:rsidRPr="008152B8" w:rsidRDefault="00E61014" w:rsidP="008152B8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E61014" w:rsidRPr="008152B8" w:rsidRDefault="00E61014" w:rsidP="008152B8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E61014" w:rsidRPr="008152B8" w:rsidRDefault="00E61014" w:rsidP="00E610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7</w:t>
      </w:r>
    </w:p>
    <w:p w:rsidR="00DF0FD5" w:rsidRPr="0015433F" w:rsidRDefault="00DF0FD5" w:rsidP="00DF0FD5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DF0FD5" w:rsidRDefault="00DF0FD5" w:rsidP="00DF0FD5">
      <w:pPr>
        <w:numPr>
          <w:ilvl w:val="0"/>
          <w:numId w:val="44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DF0FD5" w:rsidRPr="00346263" w:rsidRDefault="00DF0FD5" w:rsidP="00DF0FD5">
      <w:pPr>
        <w:numPr>
          <w:ilvl w:val="0"/>
          <w:numId w:val="44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</w:t>
      </w:r>
      <w:proofErr w:type="spellStart"/>
      <w:r w:rsidRPr="00346263">
        <w:rPr>
          <w:rFonts w:ascii="Cambria" w:hAnsi="Cambria" w:cs="Arial"/>
          <w:sz w:val="20"/>
          <w:szCs w:val="20"/>
        </w:rPr>
        <w:t>r</w:t>
      </w:r>
      <w:proofErr w:type="spellEnd"/>
      <w:r w:rsidRPr="00346263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DF0FD5" w:rsidRPr="00222EA4" w:rsidRDefault="00DF0FD5" w:rsidP="00DF0FD5">
      <w:pPr>
        <w:numPr>
          <w:ilvl w:val="0"/>
          <w:numId w:val="44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E61014" w:rsidRPr="008152B8" w:rsidRDefault="00E61014" w:rsidP="00E61014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8</w:t>
      </w:r>
    </w:p>
    <w:p w:rsidR="00E61014" w:rsidRPr="008152B8" w:rsidRDefault="00E61014" w:rsidP="008152B8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Wykonawca</w:t>
      </w:r>
      <w:r w:rsidRPr="008152B8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E61014" w:rsidRPr="008152B8" w:rsidRDefault="00E61014" w:rsidP="008152B8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lastRenderedPageBreak/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8152B8">
        <w:rPr>
          <w:rFonts w:ascii="Cambria" w:hAnsi="Cambria" w:cs="Arial"/>
          <w:bCs/>
          <w:sz w:val="20"/>
          <w:szCs w:val="20"/>
        </w:rPr>
        <w:t>Dz. U. 2015 r. poz. 290 z późn. zm.</w:t>
      </w:r>
      <w:r w:rsidRPr="008152B8">
        <w:rPr>
          <w:rFonts w:ascii="Cambria" w:hAnsi="Cambria" w:cs="Arial"/>
          <w:sz w:val="20"/>
          <w:szCs w:val="20"/>
        </w:rPr>
        <w:t>) oraz dokumentacji.</w:t>
      </w:r>
    </w:p>
    <w:p w:rsidR="00E61014" w:rsidRPr="008152B8" w:rsidRDefault="00E61014" w:rsidP="008152B8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152B8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152B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152B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152B8">
        <w:rPr>
          <w:rFonts w:ascii="Cambria" w:hAnsi="Cambria" w:cs="Arial"/>
          <w:sz w:val="20"/>
          <w:szCs w:val="20"/>
        </w:rPr>
        <w:t>wykona na własny koszt.</w:t>
      </w:r>
    </w:p>
    <w:p w:rsidR="00E61014" w:rsidRPr="008152B8" w:rsidRDefault="00E61014" w:rsidP="008152B8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152B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152B8">
        <w:rPr>
          <w:rFonts w:ascii="Cambria" w:hAnsi="Cambria" w:cs="Arial"/>
          <w:b/>
          <w:bCs/>
          <w:sz w:val="20"/>
          <w:szCs w:val="20"/>
        </w:rPr>
        <w:t>Zamawiającego</w:t>
      </w:r>
      <w:r w:rsidRPr="008152B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152B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152B8">
        <w:rPr>
          <w:rFonts w:ascii="Cambria" w:hAnsi="Cambria" w:cs="Arial"/>
          <w:sz w:val="20"/>
          <w:szCs w:val="20"/>
        </w:rPr>
        <w:t>(Inspektora Nadzoru) przed ich wbudowaniem.</w:t>
      </w:r>
    </w:p>
    <w:p w:rsidR="00E61014" w:rsidRPr="008152B8" w:rsidRDefault="00E61014" w:rsidP="00E61014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9</w:t>
      </w:r>
    </w:p>
    <w:p w:rsidR="00E61014" w:rsidRPr="008152B8" w:rsidRDefault="00E61014" w:rsidP="00E61014">
      <w:pPr>
        <w:keepNext/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  <w:lang w:eastAsia="ar-SA"/>
        </w:rPr>
        <w:t>Wykonawca</w:t>
      </w:r>
      <w:r w:rsidRPr="008152B8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152B8">
        <w:rPr>
          <w:rFonts w:ascii="Cambria" w:eastAsia="Times New Roman" w:hAnsi="Cambria" w:cs="Arial"/>
          <w:sz w:val="20"/>
          <w:szCs w:val="20"/>
          <w:lang w:eastAsia="ar-SA"/>
        </w:rPr>
        <w:t>Zamawiającemu</w:t>
      </w:r>
      <w:r w:rsidRPr="008152B8">
        <w:rPr>
          <w:rFonts w:ascii="Cambria" w:eastAsia="Times New Roman" w:hAnsi="Cambria" w:cs="Arial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8152B8">
        <w:rPr>
          <w:rFonts w:ascii="Cambria" w:eastAsia="Times New Roman" w:hAnsi="Cambria" w:cs="Arial"/>
          <w:bCs/>
          <w:sz w:val="20"/>
          <w:szCs w:val="20"/>
        </w:rPr>
        <w:t>.</w:t>
      </w:r>
    </w:p>
    <w:p w:rsidR="00E61014" w:rsidRPr="008152B8" w:rsidRDefault="00E61014" w:rsidP="00E61014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10</w:t>
      </w:r>
    </w:p>
    <w:p w:rsidR="00E61014" w:rsidRPr="008152B8" w:rsidRDefault="00E61014" w:rsidP="008152B8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152B8">
        <w:rPr>
          <w:rFonts w:ascii="Cambria" w:hAnsi="Cambria" w:cs="Arial"/>
          <w:sz w:val="20"/>
          <w:szCs w:val="20"/>
        </w:rPr>
        <w:t xml:space="preserve"> brutto </w:t>
      </w:r>
      <w:r w:rsidRPr="008152B8">
        <w:rPr>
          <w:rFonts w:ascii="Cambria" w:hAnsi="Cambria" w:cs="Arial"/>
          <w:b/>
          <w:sz w:val="20"/>
          <w:szCs w:val="20"/>
        </w:rPr>
        <w:t>…………….. zł</w:t>
      </w:r>
      <w:r w:rsidRPr="008152B8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E61014" w:rsidRPr="008152B8" w:rsidRDefault="00E61014" w:rsidP="008152B8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152B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E61014" w:rsidRPr="008152B8" w:rsidRDefault="00E61014" w:rsidP="008152B8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E61014" w:rsidRPr="008152B8" w:rsidRDefault="00E61014" w:rsidP="00E61014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11</w:t>
      </w:r>
    </w:p>
    <w:p w:rsidR="00E61014" w:rsidRPr="008152B8" w:rsidRDefault="00E61014" w:rsidP="00E61014">
      <w:pPr>
        <w:spacing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Zamawiający nie dopuszcza częściowego fakturowania robót. </w:t>
      </w:r>
    </w:p>
    <w:p w:rsidR="00E61014" w:rsidRPr="008152B8" w:rsidRDefault="00E61014" w:rsidP="00E61014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12</w:t>
      </w:r>
    </w:p>
    <w:p w:rsidR="00E61014" w:rsidRPr="008152B8" w:rsidRDefault="00E61014" w:rsidP="008152B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8152B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152B8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E61014" w:rsidRPr="008152B8" w:rsidRDefault="00E61014" w:rsidP="008152B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E61014" w:rsidRPr="008152B8" w:rsidRDefault="00E61014" w:rsidP="008152B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1014" w:rsidRPr="008152B8" w:rsidRDefault="00E61014" w:rsidP="008152B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E61014" w:rsidRPr="008152B8" w:rsidRDefault="00E61014" w:rsidP="008152B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1014" w:rsidRPr="008152B8" w:rsidRDefault="00E61014" w:rsidP="008152B8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lastRenderedPageBreak/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E61014" w:rsidRPr="008152B8" w:rsidRDefault="00E61014" w:rsidP="00E61014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E61014" w:rsidRPr="008152B8" w:rsidRDefault="00E61014" w:rsidP="00E61014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1014" w:rsidRPr="008152B8" w:rsidRDefault="00E61014" w:rsidP="00E61014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13</w:t>
      </w:r>
    </w:p>
    <w:p w:rsidR="00E61014" w:rsidRPr="008152B8" w:rsidRDefault="00E61014" w:rsidP="008152B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E61014" w:rsidRPr="008152B8" w:rsidRDefault="00E61014" w:rsidP="008152B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…………………………………………….…… złotych …../100).</w:t>
      </w:r>
    </w:p>
    <w:p w:rsidR="00E61014" w:rsidRPr="008152B8" w:rsidRDefault="00E61014" w:rsidP="008152B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E61014" w:rsidRPr="008152B8" w:rsidRDefault="00E61014" w:rsidP="008152B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E61014" w:rsidRPr="008152B8" w:rsidRDefault="00E61014" w:rsidP="008152B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E61014" w:rsidRPr="008152B8" w:rsidRDefault="00E61014" w:rsidP="008152B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:rsidR="00E61014" w:rsidRPr="008152B8" w:rsidRDefault="00E61014" w:rsidP="00E61014">
      <w:pPr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sz w:val="20"/>
          <w:szCs w:val="20"/>
        </w:rPr>
        <w:t>§ 14</w:t>
      </w:r>
    </w:p>
    <w:p w:rsidR="00E61014" w:rsidRPr="008152B8" w:rsidRDefault="00E61014" w:rsidP="00E610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15</w:t>
      </w:r>
    </w:p>
    <w:p w:rsidR="00E61014" w:rsidRPr="008152B8" w:rsidRDefault="00E61014" w:rsidP="008152B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152B8">
        <w:rPr>
          <w:rFonts w:ascii="Cambria" w:hAnsi="Cambria" w:cs="Arial"/>
          <w:b/>
          <w:bCs/>
          <w:sz w:val="20"/>
          <w:szCs w:val="20"/>
        </w:rPr>
        <w:t>Wykonawca</w:t>
      </w:r>
      <w:r w:rsidRPr="008152B8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E61014" w:rsidRPr="008152B8" w:rsidRDefault="00E61014" w:rsidP="008152B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152B8">
        <w:rPr>
          <w:rFonts w:ascii="Cambria" w:hAnsi="Cambria" w:cs="Arial"/>
          <w:b/>
          <w:sz w:val="20"/>
          <w:szCs w:val="20"/>
        </w:rPr>
        <w:t xml:space="preserve">Wykonawca </w:t>
      </w:r>
      <w:r w:rsidRPr="008152B8">
        <w:rPr>
          <w:rFonts w:ascii="Cambria" w:hAnsi="Cambria" w:cs="Arial"/>
          <w:sz w:val="20"/>
          <w:szCs w:val="20"/>
        </w:rPr>
        <w:t>załącza;</w:t>
      </w:r>
    </w:p>
    <w:p w:rsidR="00E61014" w:rsidRPr="008152B8" w:rsidRDefault="00E61014" w:rsidP="008152B8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152B8">
        <w:rPr>
          <w:rFonts w:ascii="Cambria" w:eastAsia="Times-Roman" w:hAnsi="Cambria" w:cs="Arial"/>
          <w:sz w:val="20"/>
          <w:szCs w:val="20"/>
        </w:rPr>
        <w:t>dokument potwierdzaj</w:t>
      </w:r>
      <w:r w:rsidRPr="008152B8">
        <w:rPr>
          <w:rFonts w:ascii="Cambria" w:eastAsia="TTE1FA5458t00" w:hAnsi="Cambria" w:cs="Arial"/>
          <w:sz w:val="20"/>
          <w:szCs w:val="20"/>
        </w:rPr>
        <w:t>ą</w:t>
      </w:r>
      <w:r w:rsidRPr="008152B8">
        <w:rPr>
          <w:rFonts w:ascii="Cambria" w:eastAsia="Times-Roman" w:hAnsi="Cambria" w:cs="Arial"/>
          <w:sz w:val="20"/>
          <w:szCs w:val="20"/>
        </w:rPr>
        <w:t>cy gotowo</w:t>
      </w:r>
      <w:r w:rsidRPr="008152B8">
        <w:rPr>
          <w:rFonts w:ascii="Cambria" w:eastAsia="TTE1FA5458t00" w:hAnsi="Cambria" w:cs="Arial"/>
          <w:sz w:val="20"/>
          <w:szCs w:val="20"/>
        </w:rPr>
        <w:t xml:space="preserve">ść </w:t>
      </w:r>
      <w:r w:rsidRPr="008152B8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Pr="008152B8">
        <w:rPr>
          <w:rFonts w:ascii="Cambria" w:eastAsia="Times-Roman" w:hAnsi="Cambria" w:cs="Arial"/>
          <w:sz w:val="20"/>
          <w:szCs w:val="20"/>
        </w:rPr>
        <w:br/>
        <w:t xml:space="preserve"> i dokumentacją projektową lub wskazuje na niezakończenie tych robót zgodnie z zawartą umową podając rodzaj i rozmiar prac niewykonanych.</w:t>
      </w:r>
    </w:p>
    <w:p w:rsidR="00E61014" w:rsidRPr="008152B8" w:rsidRDefault="00E61014" w:rsidP="008152B8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152B8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8152B8">
        <w:rPr>
          <w:rFonts w:ascii="Cambria" w:eastAsia="TTE1FA5458t00" w:hAnsi="Cambria" w:cs="Arial"/>
          <w:sz w:val="20"/>
          <w:szCs w:val="20"/>
        </w:rPr>
        <w:t>ć</w:t>
      </w:r>
      <w:r w:rsidRPr="008152B8">
        <w:rPr>
          <w:rFonts w:ascii="Cambria" w:eastAsia="Times-Roman" w:hAnsi="Cambria" w:cs="Arial"/>
          <w:sz w:val="20"/>
          <w:szCs w:val="20"/>
        </w:rPr>
        <w:t>:</w:t>
      </w:r>
    </w:p>
    <w:p w:rsidR="00E61014" w:rsidRPr="008152B8" w:rsidRDefault="00E61014" w:rsidP="008152B8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152B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152B8">
        <w:rPr>
          <w:rFonts w:ascii="Cambria" w:eastAsia="TTE1FA5458t00" w:hAnsi="Cambria" w:cs="Arial"/>
          <w:sz w:val="20"/>
          <w:szCs w:val="20"/>
        </w:rPr>
        <w:t>ś</w:t>
      </w:r>
      <w:r w:rsidRPr="008152B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152B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152B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8152B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8152B8">
        <w:rPr>
          <w:rFonts w:ascii="Cambria" w:eastAsia="Times-Roman" w:hAnsi="Cambria" w:cs="Arial"/>
          <w:sz w:val="20"/>
          <w:szCs w:val="20"/>
        </w:rPr>
        <w:t>,</w:t>
      </w:r>
    </w:p>
    <w:p w:rsidR="00E61014" w:rsidRPr="008152B8" w:rsidRDefault="00E61014" w:rsidP="008152B8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E61014" w:rsidRPr="008152B8" w:rsidRDefault="00E61014" w:rsidP="008152B8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E61014" w:rsidRPr="008152B8" w:rsidRDefault="00E61014" w:rsidP="008152B8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lastRenderedPageBreak/>
        <w:t xml:space="preserve">Przy odbiorze technicznym Wykonawca udostępnia Inspektorowi Nadzoru: dziennik budowy, atesty i certyfikaty wbudowanych materiałów zgodnie ze specyfikacją techniczną wykonania i odbioru robót, wyniki prób i sprawdzeń wbudowanych materiałów </w:t>
      </w:r>
      <w:r w:rsidRPr="008152B8">
        <w:rPr>
          <w:rFonts w:ascii="Cambria" w:hAnsi="Cambria" w:cs="Arial"/>
          <w:sz w:val="20"/>
          <w:szCs w:val="20"/>
        </w:rPr>
        <w:br/>
        <w:t>i wykonanych robót.</w:t>
      </w:r>
    </w:p>
    <w:p w:rsidR="00E61014" w:rsidRPr="008152B8" w:rsidRDefault="00E61014" w:rsidP="008152B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152B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152B8">
        <w:rPr>
          <w:rFonts w:ascii="Cambria" w:hAnsi="Cambria" w:cs="Arial"/>
          <w:bCs/>
          <w:sz w:val="20"/>
          <w:szCs w:val="20"/>
        </w:rPr>
        <w:t xml:space="preserve">i dostarczenia kompletu dokumentów, </w:t>
      </w:r>
      <w:r w:rsidRPr="008152B8">
        <w:rPr>
          <w:rFonts w:ascii="Cambria" w:hAnsi="Cambria" w:cs="Arial"/>
          <w:bCs/>
          <w:sz w:val="20"/>
          <w:szCs w:val="20"/>
        </w:rPr>
        <w:br/>
        <w:t>o których mowa w ust. 2 niniejszego paragrafu</w:t>
      </w:r>
      <w:r w:rsidRPr="008152B8">
        <w:rPr>
          <w:rFonts w:ascii="Cambria" w:hAnsi="Cambria" w:cs="Arial"/>
          <w:sz w:val="20"/>
          <w:szCs w:val="20"/>
        </w:rPr>
        <w:t xml:space="preserve"> i będzie przeprowadzony komisyjnie </w:t>
      </w:r>
      <w:r w:rsidRPr="008152B8">
        <w:rPr>
          <w:rFonts w:ascii="Cambria" w:hAnsi="Cambria" w:cs="Arial"/>
          <w:sz w:val="20"/>
          <w:szCs w:val="20"/>
        </w:rPr>
        <w:br/>
        <w:t>z udziałem przedstawicieli Stron.</w:t>
      </w:r>
    </w:p>
    <w:p w:rsidR="00E61014" w:rsidRPr="008152B8" w:rsidRDefault="00E61014" w:rsidP="008152B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Zamawiający</w:t>
      </w:r>
      <w:r w:rsidRPr="008152B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E61014" w:rsidRPr="008152B8" w:rsidRDefault="00E61014" w:rsidP="008152B8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152B8">
        <w:rPr>
          <w:rFonts w:ascii="Cambria" w:hAnsi="Cambria" w:cs="Arial"/>
          <w:b/>
          <w:sz w:val="20"/>
          <w:szCs w:val="20"/>
        </w:rPr>
        <w:t>Zamawiający</w:t>
      </w:r>
      <w:r w:rsidRPr="008152B8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E61014" w:rsidRPr="008152B8" w:rsidRDefault="00E61014" w:rsidP="00E61014">
      <w:pPr>
        <w:spacing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16</w:t>
      </w:r>
    </w:p>
    <w:p w:rsidR="00E61014" w:rsidRPr="008152B8" w:rsidRDefault="00E61014" w:rsidP="00E6101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8152B8">
        <w:rPr>
          <w:rFonts w:ascii="Cambria" w:hAnsi="Cambria" w:cs="Arial"/>
          <w:b/>
          <w:bCs/>
          <w:sz w:val="20"/>
          <w:szCs w:val="20"/>
        </w:rPr>
        <w:t>Zamawiający</w:t>
      </w:r>
      <w:r w:rsidRPr="008152B8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8152B8">
        <w:rPr>
          <w:rFonts w:ascii="Cambria" w:hAnsi="Cambria" w:cs="Arial"/>
          <w:b/>
          <w:bCs/>
          <w:sz w:val="20"/>
          <w:szCs w:val="20"/>
        </w:rPr>
        <w:t>Wykonawcy</w:t>
      </w:r>
      <w:r w:rsidRPr="008152B8">
        <w:rPr>
          <w:rFonts w:ascii="Cambria" w:hAnsi="Cambria" w:cs="Arial"/>
          <w:sz w:val="20"/>
          <w:szCs w:val="20"/>
        </w:rPr>
        <w:t>, a </w:t>
      </w:r>
      <w:r w:rsidRPr="008152B8">
        <w:rPr>
          <w:rFonts w:ascii="Cambria" w:hAnsi="Cambria" w:cs="Arial"/>
          <w:b/>
          <w:bCs/>
          <w:sz w:val="20"/>
          <w:szCs w:val="20"/>
        </w:rPr>
        <w:t>Wykonawca</w:t>
      </w:r>
      <w:r w:rsidRPr="008152B8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DF0FD5" w:rsidRPr="00903203" w:rsidRDefault="00DF0FD5" w:rsidP="00DF0FD5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DF0FD5" w:rsidRPr="00903203" w:rsidRDefault="00DF0FD5" w:rsidP="00DF0FD5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DF0FD5" w:rsidRPr="00903203" w:rsidRDefault="00DF0FD5" w:rsidP="00DF0FD5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DF0FD5" w:rsidRPr="00903203" w:rsidRDefault="00DF0FD5" w:rsidP="00DF0FD5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DF0FD5" w:rsidRPr="00903203" w:rsidRDefault="00DF0FD5" w:rsidP="00DF0FD5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DF0FD5" w:rsidRDefault="00DF0FD5" w:rsidP="00DF0FD5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61014" w:rsidRPr="008152B8" w:rsidRDefault="00E61014" w:rsidP="00E61014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18</w:t>
      </w:r>
    </w:p>
    <w:p w:rsidR="001F320D" w:rsidRPr="003E3F2B" w:rsidRDefault="001F320D" w:rsidP="001F320D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F320D" w:rsidRPr="003E3F2B" w:rsidRDefault="001F320D" w:rsidP="001F320D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F320D" w:rsidRPr="003E3F2B" w:rsidRDefault="001F320D" w:rsidP="001F320D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F320D" w:rsidRPr="003E3F2B" w:rsidRDefault="001F320D" w:rsidP="001F320D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F320D" w:rsidRPr="003E3F2B" w:rsidRDefault="001F320D" w:rsidP="001F320D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Odpowiedzialność Wykonawcy z tytułu rękojmi powstaje z mocy prawa, ma charakter bezwzględny i jest niezależna od wiedzy oraz winy Wykonawcy.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............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F320D" w:rsidRPr="003E3F2B" w:rsidRDefault="001F320D" w:rsidP="001F320D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F320D" w:rsidRPr="003E3F2B" w:rsidRDefault="001F320D" w:rsidP="001F320D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F320D" w:rsidRPr="003E3F2B" w:rsidRDefault="001F320D" w:rsidP="001F320D">
      <w:pPr>
        <w:pStyle w:val="Akapitzlist"/>
        <w:numPr>
          <w:ilvl w:val="1"/>
          <w:numId w:val="40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F320D" w:rsidRPr="003E3F2B" w:rsidRDefault="001F320D" w:rsidP="001F320D">
      <w:pPr>
        <w:pStyle w:val="Akapitzlist"/>
        <w:numPr>
          <w:ilvl w:val="1"/>
          <w:numId w:val="40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F320D" w:rsidRPr="003E3F2B" w:rsidRDefault="001F320D" w:rsidP="001F320D">
      <w:pPr>
        <w:pStyle w:val="Akapitzlist"/>
        <w:numPr>
          <w:ilvl w:val="1"/>
          <w:numId w:val="40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F320D" w:rsidRPr="003E3F2B" w:rsidRDefault="001F320D" w:rsidP="001F320D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F320D" w:rsidRPr="003E3F2B" w:rsidRDefault="001F320D" w:rsidP="001F320D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F320D" w:rsidRPr="003E3F2B" w:rsidRDefault="001F320D" w:rsidP="001F320D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F320D" w:rsidRPr="003E3F2B" w:rsidRDefault="001F320D" w:rsidP="001F320D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F320D" w:rsidRPr="003E3F2B" w:rsidRDefault="001F320D" w:rsidP="001F320D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F320D" w:rsidRPr="003E3F2B" w:rsidRDefault="001F320D" w:rsidP="001F320D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F320D" w:rsidRPr="003E3F2B" w:rsidRDefault="001F320D" w:rsidP="001F320D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E61014" w:rsidRPr="008152B8" w:rsidRDefault="00E61014" w:rsidP="00E61014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E61014" w:rsidRPr="008152B8" w:rsidRDefault="00E61014" w:rsidP="008152B8">
      <w:pPr>
        <w:numPr>
          <w:ilvl w:val="0"/>
          <w:numId w:val="32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Wykonawca</w:t>
      </w:r>
      <w:r w:rsidRPr="008152B8">
        <w:rPr>
          <w:rFonts w:ascii="Cambria" w:hAnsi="Cambria" w:cs="Arial"/>
          <w:sz w:val="20"/>
          <w:szCs w:val="20"/>
        </w:rPr>
        <w:t xml:space="preserve"> zapłaci </w:t>
      </w:r>
      <w:r w:rsidRPr="008152B8">
        <w:rPr>
          <w:rFonts w:ascii="Cambria" w:hAnsi="Cambria" w:cs="Arial"/>
          <w:b/>
          <w:bCs/>
          <w:sz w:val="20"/>
          <w:szCs w:val="20"/>
        </w:rPr>
        <w:t>Zamawiającemu</w:t>
      </w:r>
      <w:r w:rsidRPr="008152B8">
        <w:rPr>
          <w:rFonts w:ascii="Cambria" w:hAnsi="Cambria" w:cs="Arial"/>
          <w:sz w:val="20"/>
          <w:szCs w:val="20"/>
        </w:rPr>
        <w:t xml:space="preserve"> karę umowną:</w:t>
      </w:r>
    </w:p>
    <w:p w:rsidR="00E61014" w:rsidRPr="008152B8" w:rsidRDefault="00E61014" w:rsidP="008152B8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E61014" w:rsidRPr="008152B8" w:rsidRDefault="00E61014" w:rsidP="008152B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1014" w:rsidRPr="008152B8" w:rsidRDefault="00E61014" w:rsidP="008152B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8152B8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E61014" w:rsidRPr="008152B8" w:rsidRDefault="00E61014" w:rsidP="008152B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1014" w:rsidRPr="008152B8" w:rsidRDefault="00E61014" w:rsidP="008152B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61014" w:rsidRPr="008152B8" w:rsidRDefault="00E61014" w:rsidP="008152B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za naruszenie obowiązku realizacji przedmiotu Umowy przy pomocy osób zatrudnionych przez Wykonawcę na podstawie umowy o pracę za każdy stwierdzony przypadek </w:t>
      </w:r>
      <w:r w:rsidRPr="008152B8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E61014" w:rsidRPr="008152B8" w:rsidRDefault="00E61014" w:rsidP="008152B8">
      <w:pPr>
        <w:numPr>
          <w:ilvl w:val="0"/>
          <w:numId w:val="5"/>
        </w:numPr>
        <w:tabs>
          <w:tab w:val="num" w:pos="709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deklaracją za które Wykonawca otrzymał punkty w kryterium jakości </w:t>
      </w:r>
      <w:r w:rsidRPr="008152B8">
        <w:rPr>
          <w:rFonts w:ascii="Cambria" w:hAnsi="Cambria" w:cs="Arial"/>
          <w:sz w:val="20"/>
          <w:szCs w:val="20"/>
        </w:rPr>
        <w:br/>
        <w:t>w wysokości 5 000,00 zł nie więcej niż 10% wynagrodzenia brutto określonego w § 10 ust. 1</w:t>
      </w:r>
    </w:p>
    <w:p w:rsidR="00E61014" w:rsidRPr="008152B8" w:rsidRDefault="00E61014" w:rsidP="008152B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E61014" w:rsidRPr="008152B8" w:rsidRDefault="00E61014" w:rsidP="008152B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za odstąpienie od umowy przez </w:t>
      </w:r>
      <w:r w:rsidRPr="008152B8">
        <w:rPr>
          <w:rFonts w:ascii="Cambria" w:hAnsi="Cambria" w:cs="Arial"/>
          <w:bCs/>
          <w:sz w:val="20"/>
          <w:szCs w:val="20"/>
        </w:rPr>
        <w:t>Wykonawcę</w:t>
      </w:r>
      <w:r w:rsidRPr="008152B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8152B8">
        <w:rPr>
          <w:rFonts w:ascii="Cambria" w:hAnsi="Cambria" w:cs="Arial"/>
          <w:bCs/>
          <w:sz w:val="20"/>
          <w:szCs w:val="20"/>
        </w:rPr>
        <w:t>Zamawiającego</w:t>
      </w:r>
      <w:r w:rsidRPr="008152B8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E61014" w:rsidRPr="008152B8" w:rsidRDefault="00E61014" w:rsidP="008152B8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E61014" w:rsidRPr="008152B8" w:rsidRDefault="00E61014" w:rsidP="008152B8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E61014" w:rsidRPr="008152B8" w:rsidRDefault="00E61014" w:rsidP="008152B8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E61014" w:rsidRPr="008152B8" w:rsidRDefault="00E61014" w:rsidP="008152B8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1014" w:rsidRPr="008152B8" w:rsidRDefault="00E61014" w:rsidP="008152B8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E61014" w:rsidRPr="008152B8" w:rsidRDefault="00E61014" w:rsidP="008152B8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E61014" w:rsidRPr="008152B8" w:rsidRDefault="00E61014" w:rsidP="008152B8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E61014" w:rsidRPr="008152B8" w:rsidRDefault="00E61014" w:rsidP="008152B8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E61014" w:rsidRPr="008152B8" w:rsidRDefault="00E61014" w:rsidP="008152B8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E61014" w:rsidRPr="008152B8" w:rsidRDefault="00E61014" w:rsidP="008152B8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E61014" w:rsidRPr="008152B8" w:rsidRDefault="00E61014" w:rsidP="008152B8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152B8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E61014" w:rsidRPr="008152B8" w:rsidRDefault="00E61014" w:rsidP="008152B8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E61014" w:rsidRPr="008152B8" w:rsidRDefault="00E61014" w:rsidP="008152B8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152B8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152B8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E61014" w:rsidRPr="008152B8" w:rsidRDefault="00E61014" w:rsidP="008152B8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E61014" w:rsidRPr="008152B8" w:rsidRDefault="00E61014" w:rsidP="008152B8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E61014" w:rsidRPr="008152B8" w:rsidRDefault="00E61014" w:rsidP="008152B8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E61014" w:rsidRPr="008152B8" w:rsidRDefault="00E61014" w:rsidP="008152B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E61014" w:rsidRPr="008152B8" w:rsidRDefault="00E61014" w:rsidP="008152B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152B8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E61014" w:rsidRPr="008152B8" w:rsidRDefault="00E61014" w:rsidP="008152B8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lastRenderedPageBreak/>
        <w:t xml:space="preserve">W razie odstąpienia od umowy z przyczyn niezależnych od </w:t>
      </w:r>
      <w:r w:rsidRPr="008152B8">
        <w:rPr>
          <w:rFonts w:ascii="Cambria" w:hAnsi="Cambria" w:cs="Arial"/>
          <w:b/>
          <w:bCs/>
          <w:sz w:val="20"/>
          <w:szCs w:val="20"/>
        </w:rPr>
        <w:t>Wykonawcy</w:t>
      </w:r>
      <w:r w:rsidRPr="008152B8">
        <w:rPr>
          <w:rFonts w:ascii="Cambria" w:hAnsi="Cambria" w:cs="Arial"/>
          <w:sz w:val="20"/>
          <w:szCs w:val="20"/>
        </w:rPr>
        <w:t xml:space="preserve">, </w:t>
      </w:r>
      <w:r w:rsidRPr="008152B8">
        <w:rPr>
          <w:rFonts w:ascii="Cambria" w:hAnsi="Cambria" w:cs="Arial"/>
          <w:b/>
          <w:bCs/>
          <w:sz w:val="20"/>
          <w:szCs w:val="20"/>
        </w:rPr>
        <w:t>Zamawiający</w:t>
      </w:r>
      <w:r w:rsidRPr="008152B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1014" w:rsidRPr="008152B8" w:rsidRDefault="00E61014" w:rsidP="008152B8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152B8">
        <w:rPr>
          <w:rFonts w:ascii="Cambria" w:hAnsi="Cambria" w:cs="Arial"/>
          <w:b/>
          <w:bCs/>
          <w:sz w:val="20"/>
          <w:szCs w:val="20"/>
        </w:rPr>
        <w:t>Zamawiający</w:t>
      </w:r>
      <w:r w:rsidRPr="008152B8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152B8">
        <w:rPr>
          <w:rFonts w:ascii="Cambria" w:hAnsi="Cambria" w:cs="Arial"/>
          <w:b/>
          <w:sz w:val="20"/>
          <w:szCs w:val="20"/>
        </w:rPr>
        <w:t>Wykonawcy,</w:t>
      </w:r>
      <w:r w:rsidRPr="008152B8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152B8">
        <w:rPr>
          <w:rFonts w:ascii="Cambria" w:hAnsi="Cambria" w:cs="Arial"/>
          <w:bCs/>
          <w:sz w:val="20"/>
          <w:szCs w:val="20"/>
        </w:rPr>
        <w:t>§ 19</w:t>
      </w:r>
      <w:r w:rsidRPr="008152B8">
        <w:rPr>
          <w:rFonts w:ascii="Cambria" w:hAnsi="Cambria" w:cs="Arial"/>
          <w:sz w:val="20"/>
          <w:szCs w:val="20"/>
        </w:rPr>
        <w:t xml:space="preserve">.  </w:t>
      </w: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21</w:t>
      </w:r>
    </w:p>
    <w:p w:rsidR="00E61014" w:rsidRPr="008152B8" w:rsidRDefault="00E61014" w:rsidP="00E61014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E61014" w:rsidRPr="008152B8" w:rsidRDefault="00E61014" w:rsidP="008152B8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E61014" w:rsidRPr="008152B8" w:rsidRDefault="00E61014" w:rsidP="008152B8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8152B8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E61014" w:rsidRPr="008152B8" w:rsidRDefault="00E61014" w:rsidP="008152B8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E61014" w:rsidRPr="008152B8" w:rsidRDefault="00E61014" w:rsidP="008152B8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E61014" w:rsidRPr="008152B8" w:rsidRDefault="00E61014" w:rsidP="008152B8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E61014" w:rsidRPr="008152B8" w:rsidRDefault="00E61014" w:rsidP="008152B8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E61014" w:rsidRPr="008152B8" w:rsidRDefault="00E61014" w:rsidP="008152B8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E61014" w:rsidRPr="008152B8" w:rsidRDefault="00E61014" w:rsidP="008152B8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E61014" w:rsidRPr="008152B8" w:rsidRDefault="00E61014" w:rsidP="008152B8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E61014" w:rsidRPr="008152B8" w:rsidRDefault="00E61014" w:rsidP="00E61014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E61014" w:rsidRPr="008152B8" w:rsidRDefault="00E61014" w:rsidP="008152B8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8152B8">
        <w:rPr>
          <w:rFonts w:ascii="Cambria" w:hAnsi="Cambria" w:cs="Arial"/>
          <w:b/>
          <w:bCs/>
          <w:sz w:val="20"/>
          <w:szCs w:val="20"/>
        </w:rPr>
        <w:t>.:</w:t>
      </w:r>
    </w:p>
    <w:p w:rsidR="00E61014" w:rsidRPr="008152B8" w:rsidRDefault="00E61014" w:rsidP="008152B8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E61014" w:rsidRPr="008152B8" w:rsidRDefault="00E61014" w:rsidP="00E61014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-</w:t>
      </w:r>
      <w:r w:rsidRPr="008152B8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E61014" w:rsidRPr="008152B8" w:rsidRDefault="00E61014" w:rsidP="00E61014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-</w:t>
      </w:r>
      <w:r w:rsidRPr="008152B8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E61014" w:rsidRPr="008152B8" w:rsidRDefault="00E61014" w:rsidP="008152B8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E61014" w:rsidRPr="008152B8" w:rsidRDefault="00E61014" w:rsidP="008152B8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E61014" w:rsidRPr="008152B8" w:rsidRDefault="00E61014" w:rsidP="008152B8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E61014" w:rsidRPr="008152B8" w:rsidRDefault="00E61014" w:rsidP="008152B8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E61014" w:rsidRPr="008152B8" w:rsidRDefault="00E61014" w:rsidP="008152B8">
      <w:pPr>
        <w:numPr>
          <w:ilvl w:val="1"/>
          <w:numId w:val="29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E61014" w:rsidRPr="008152B8" w:rsidRDefault="00E61014" w:rsidP="008152B8">
      <w:pPr>
        <w:numPr>
          <w:ilvl w:val="1"/>
          <w:numId w:val="29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E61014" w:rsidRPr="008152B8" w:rsidRDefault="00E61014" w:rsidP="00E61014">
      <w:pPr>
        <w:spacing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lastRenderedPageBreak/>
        <w:t xml:space="preserve">  4.</w:t>
      </w:r>
      <w:r w:rsidRPr="008152B8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E61014" w:rsidRPr="008152B8" w:rsidRDefault="00E61014" w:rsidP="00E61014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E61014" w:rsidRPr="008152B8" w:rsidRDefault="00E61014" w:rsidP="00E61014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E61014" w:rsidRPr="008152B8" w:rsidRDefault="00E61014" w:rsidP="008152B8">
      <w:pPr>
        <w:numPr>
          <w:ilvl w:val="0"/>
          <w:numId w:val="33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E61014" w:rsidRPr="008152B8" w:rsidRDefault="00E61014" w:rsidP="00E61014">
      <w:pPr>
        <w:spacing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E61014" w:rsidRPr="008152B8" w:rsidRDefault="00E61014" w:rsidP="00E61014">
      <w:pPr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E61014" w:rsidRPr="008152B8" w:rsidRDefault="00E61014" w:rsidP="00E61014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152B8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hAnsi="Cambria" w:cs="Arial"/>
          <w:b/>
          <w:bCs/>
          <w:sz w:val="20"/>
          <w:szCs w:val="20"/>
        </w:rPr>
        <w:t>§ 22</w:t>
      </w:r>
    </w:p>
    <w:p w:rsidR="00E61014" w:rsidRPr="008152B8" w:rsidRDefault="00E61014" w:rsidP="00E61014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1.</w:t>
      </w:r>
      <w:r w:rsidRPr="008152B8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152B8">
        <w:rPr>
          <w:rFonts w:ascii="Cambria" w:eastAsia="Times New Roman" w:hAnsi="Cambria" w:cs="Arial"/>
          <w:b/>
          <w:sz w:val="20"/>
          <w:szCs w:val="20"/>
        </w:rPr>
        <w:t>,</w:t>
      </w:r>
      <w:r w:rsidRPr="008152B8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E61014" w:rsidRPr="008152B8" w:rsidRDefault="00E61014" w:rsidP="00E61014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2.</w:t>
      </w:r>
      <w:r w:rsidRPr="008152B8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152B8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E61014" w:rsidRPr="008152B8" w:rsidRDefault="00E61014" w:rsidP="00E61014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E61014" w:rsidRPr="008152B8" w:rsidRDefault="00E61014" w:rsidP="00E61014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E61014" w:rsidRPr="008152B8" w:rsidRDefault="00E61014" w:rsidP="00E61014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E61014" w:rsidRPr="008152B8" w:rsidRDefault="00E61014" w:rsidP="008152B8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E61014" w:rsidRPr="008152B8" w:rsidRDefault="00E61014" w:rsidP="008152B8">
      <w:pPr>
        <w:keepNext/>
        <w:numPr>
          <w:ilvl w:val="0"/>
          <w:numId w:val="3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Projekt budowlany.</w:t>
      </w:r>
    </w:p>
    <w:p w:rsidR="00E61014" w:rsidRPr="008152B8" w:rsidRDefault="00E61014" w:rsidP="008152B8">
      <w:pPr>
        <w:keepNext/>
        <w:numPr>
          <w:ilvl w:val="0"/>
          <w:numId w:val="3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E61014" w:rsidRPr="008152B8" w:rsidRDefault="00E61014" w:rsidP="008152B8">
      <w:pPr>
        <w:keepNext/>
        <w:numPr>
          <w:ilvl w:val="0"/>
          <w:numId w:val="3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>Oferta wykonawcy</w:t>
      </w:r>
    </w:p>
    <w:p w:rsidR="00E61014" w:rsidRPr="008152B8" w:rsidRDefault="00E61014" w:rsidP="008152B8">
      <w:pPr>
        <w:numPr>
          <w:ilvl w:val="0"/>
          <w:numId w:val="3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hAnsi="Cambria" w:cs="Arial"/>
          <w:sz w:val="20"/>
          <w:szCs w:val="20"/>
        </w:rPr>
        <w:t>SIWZ</w:t>
      </w:r>
    </w:p>
    <w:p w:rsidR="00E61014" w:rsidRPr="008152B8" w:rsidRDefault="00E61014" w:rsidP="008152B8">
      <w:pPr>
        <w:keepNext/>
        <w:numPr>
          <w:ilvl w:val="0"/>
          <w:numId w:val="3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E61014" w:rsidRPr="008152B8" w:rsidRDefault="00E61014" w:rsidP="00E61014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E61014" w:rsidRPr="008152B8" w:rsidRDefault="00E61014" w:rsidP="00E61014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152B8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152B8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975CE8" w:rsidRDefault="00975CE8" w:rsidP="00E61014">
      <w:pPr>
        <w:rPr>
          <w:rFonts w:ascii="Cambria" w:hAnsi="Cambria"/>
          <w:sz w:val="20"/>
          <w:szCs w:val="20"/>
        </w:rPr>
      </w:pPr>
    </w:p>
    <w:p w:rsidR="0042256E" w:rsidRDefault="0042256E" w:rsidP="00E61014">
      <w:pPr>
        <w:rPr>
          <w:rFonts w:ascii="Cambria" w:hAnsi="Cambria"/>
          <w:sz w:val="20"/>
          <w:szCs w:val="20"/>
        </w:rPr>
      </w:pPr>
    </w:p>
    <w:p w:rsidR="001F320D" w:rsidRDefault="001F320D" w:rsidP="00E61014">
      <w:pPr>
        <w:rPr>
          <w:rFonts w:ascii="Cambria" w:hAnsi="Cambria"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F320D" w:rsidRPr="0015433F" w:rsidRDefault="001F320D" w:rsidP="001F320D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1F320D" w:rsidRPr="0042256E" w:rsidRDefault="001F320D" w:rsidP="0042256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2256E">
        <w:rPr>
          <w:rFonts w:ascii="Cambria" w:hAnsi="Cambria"/>
          <w:b/>
          <w:sz w:val="20"/>
          <w:szCs w:val="20"/>
        </w:rPr>
        <w:t xml:space="preserve">„Budowa drogi wraz z chodnikiem o dł. ok. 200mb – ul. Wspólna (od łącznika </w:t>
      </w:r>
      <w:r w:rsidRPr="0042256E">
        <w:rPr>
          <w:rFonts w:ascii="Cambria" w:hAnsi="Cambria"/>
          <w:b/>
          <w:sz w:val="20"/>
          <w:szCs w:val="20"/>
        </w:rPr>
        <w:br/>
        <w:t>w kierunku północnym)”</w:t>
      </w:r>
    </w:p>
    <w:p w:rsidR="001F320D" w:rsidRPr="008B5F64" w:rsidRDefault="001F320D" w:rsidP="001F320D">
      <w:pPr>
        <w:suppressAutoHyphens/>
        <w:autoSpaceDE w:val="0"/>
        <w:spacing w:after="0" w:line="276" w:lineRule="auto"/>
        <w:jc w:val="center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>…. lat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F320D" w:rsidRPr="008A11D8" w:rsidRDefault="001F320D" w:rsidP="001F320D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F320D" w:rsidRPr="008A11D8" w:rsidRDefault="001F320D" w:rsidP="001F320D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F320D" w:rsidRPr="008A11D8" w:rsidRDefault="001F320D" w:rsidP="001F320D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F320D" w:rsidRPr="00067F4B" w:rsidRDefault="001F320D" w:rsidP="001F320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>
        <w:rPr>
          <w:rFonts w:ascii="Cambria" w:hAnsi="Cambria"/>
          <w:b/>
          <w:sz w:val="20"/>
          <w:szCs w:val="20"/>
          <w:lang w:eastAsia="pl-PL"/>
        </w:rPr>
        <w:t>Gmina Masłów, ul. Spokojna 2, 26-001 Masłów.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F320D" w:rsidRPr="008A11D8" w:rsidRDefault="001F320D" w:rsidP="001F320D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F320D" w:rsidRPr="008A11D8" w:rsidRDefault="001F320D" w:rsidP="001F320D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F320D" w:rsidRPr="008A11D8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F320D" w:rsidRPr="008A11D8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F320D" w:rsidRPr="008A11D8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F320D" w:rsidRPr="008A11D8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F320D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42256E" w:rsidRPr="008A11D8" w:rsidRDefault="0042256E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F320D" w:rsidRPr="008A11D8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F320D" w:rsidRPr="008A11D8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F320D" w:rsidRPr="00D13329" w:rsidRDefault="001F320D" w:rsidP="001F320D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1F320D" w:rsidRPr="0015433F" w:rsidRDefault="001F320D" w:rsidP="001F320D">
      <w:pPr>
        <w:spacing w:after="0" w:line="276" w:lineRule="auto"/>
        <w:rPr>
          <w:rFonts w:ascii="Cambria" w:hAnsi="Cambria"/>
          <w:sz w:val="20"/>
          <w:szCs w:val="20"/>
        </w:rPr>
      </w:pPr>
    </w:p>
    <w:p w:rsidR="001F320D" w:rsidRPr="008152B8" w:rsidRDefault="001F320D" w:rsidP="00E61014">
      <w:pPr>
        <w:rPr>
          <w:rFonts w:ascii="Cambria" w:hAnsi="Cambria"/>
          <w:sz w:val="20"/>
          <w:szCs w:val="20"/>
        </w:rPr>
      </w:pPr>
    </w:p>
    <w:sectPr w:rsidR="001F320D" w:rsidRPr="008152B8" w:rsidSect="00975CE8">
      <w:footerReference w:type="default" r:id="rId8"/>
      <w:headerReference w:type="first" r:id="rId9"/>
      <w:footerReference w:type="first" r:id="rId10"/>
      <w:pgSz w:w="11906" w:h="16838"/>
      <w:pgMar w:top="851" w:right="1134" w:bottom="1134" w:left="1134" w:header="709" w:footer="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D5" w:rsidRDefault="00DF0FD5">
      <w:pPr>
        <w:spacing w:after="0" w:line="240" w:lineRule="auto"/>
      </w:pPr>
      <w:r>
        <w:separator/>
      </w:r>
    </w:p>
  </w:endnote>
  <w:endnote w:type="continuationSeparator" w:id="0">
    <w:p w:rsidR="00DF0FD5" w:rsidRDefault="00DF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Pr="00B65163" w:rsidRDefault="00DF0FD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E032F4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E032F4" w:rsidRPr="00B65163">
      <w:rPr>
        <w:b/>
        <w:sz w:val="16"/>
        <w:szCs w:val="24"/>
      </w:rPr>
      <w:fldChar w:fldCharType="separate"/>
    </w:r>
    <w:r w:rsidR="0042256E">
      <w:rPr>
        <w:b/>
        <w:noProof/>
        <w:sz w:val="16"/>
      </w:rPr>
      <w:t>2</w:t>
    </w:r>
    <w:r w:rsidR="00E032F4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E032F4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E032F4" w:rsidRPr="00B65163">
      <w:rPr>
        <w:b/>
        <w:sz w:val="16"/>
        <w:szCs w:val="24"/>
      </w:rPr>
      <w:fldChar w:fldCharType="separate"/>
    </w:r>
    <w:r w:rsidR="0042256E">
      <w:rPr>
        <w:b/>
        <w:noProof/>
        <w:sz w:val="16"/>
      </w:rPr>
      <w:t>13</w:t>
    </w:r>
    <w:r w:rsidR="00E032F4" w:rsidRPr="00B65163">
      <w:rPr>
        <w:b/>
        <w:sz w:val="16"/>
        <w:szCs w:val="24"/>
      </w:rPr>
      <w:fldChar w:fldCharType="end"/>
    </w:r>
  </w:p>
  <w:p w:rsidR="00DF0FD5" w:rsidRDefault="00DF0F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Pr="0046155A" w:rsidRDefault="00DF0FD5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D5" w:rsidRDefault="00DF0FD5">
      <w:pPr>
        <w:spacing w:after="0" w:line="240" w:lineRule="auto"/>
      </w:pPr>
      <w:r>
        <w:separator/>
      </w:r>
    </w:p>
  </w:footnote>
  <w:footnote w:type="continuationSeparator" w:id="0">
    <w:p w:rsidR="00DF0FD5" w:rsidRDefault="00DF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Pr="008B616F" w:rsidRDefault="00DF0FD5" w:rsidP="008152B8">
    <w:pPr>
      <w:pStyle w:val="Nagwek"/>
      <w:pBdr>
        <w:bottom w:val="single" w:sz="4" w:space="1" w:color="auto"/>
      </w:pBdr>
      <w:jc w:val="right"/>
      <w:rPr>
        <w:rFonts w:ascii="Cambria" w:hAnsi="Cambria" w:cs="Arial"/>
        <w:sz w:val="20"/>
        <w:szCs w:val="20"/>
      </w:rPr>
    </w:pPr>
    <w:r w:rsidRPr="008334A1">
      <w:rPr>
        <w:rFonts w:ascii="Cambria" w:hAnsi="Cambria" w:cs="Arial"/>
        <w:sz w:val="20"/>
        <w:szCs w:val="20"/>
      </w:rPr>
      <w:t xml:space="preserve">Numer postępowania: </w:t>
    </w:r>
    <w:r>
      <w:rPr>
        <w:rFonts w:ascii="Cambria" w:hAnsi="Cambria"/>
        <w:sz w:val="20"/>
        <w:szCs w:val="20"/>
      </w:rPr>
      <w:t>BiGP.271.110.2017.MK</w:t>
    </w:r>
  </w:p>
  <w:p w:rsidR="00DF0FD5" w:rsidRPr="008152B8" w:rsidRDefault="00DF0FD5" w:rsidP="00815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851AC0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61243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2"/>
        <w:szCs w:val="22"/>
      </w:rPr>
    </w:lvl>
  </w:abstractNum>
  <w:abstractNum w:abstractNumId="4">
    <w:nsid w:val="00000007"/>
    <w:multiLevelType w:val="singleLevel"/>
    <w:tmpl w:val="9B7C6A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>
    <w:nsid w:val="00000008"/>
    <w:multiLevelType w:val="singleLevel"/>
    <w:tmpl w:val="4A389672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2"/>
        <w:szCs w:val="22"/>
      </w:rPr>
    </w:lvl>
  </w:abstractNum>
  <w:abstractNum w:abstractNumId="6">
    <w:nsid w:val="00000009"/>
    <w:multiLevelType w:val="singleLevel"/>
    <w:tmpl w:val="AAE819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7">
    <w:nsid w:val="0000000A"/>
    <w:multiLevelType w:val="singleLevel"/>
    <w:tmpl w:val="4760913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2"/>
      </w:rPr>
    </w:lvl>
  </w:abstractNum>
  <w:abstractNum w:abstractNumId="8">
    <w:nsid w:val="0000000B"/>
    <w:multiLevelType w:val="singleLevel"/>
    <w:tmpl w:val="272626F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798EE176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1">
    <w:nsid w:val="0000000E"/>
    <w:multiLevelType w:val="singleLevel"/>
    <w:tmpl w:val="5C1CF300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860CD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2"/>
        <w:szCs w:val="22"/>
      </w:rPr>
    </w:lvl>
  </w:abstractNum>
  <w:abstractNum w:abstractNumId="14">
    <w:nsid w:val="00000011"/>
    <w:multiLevelType w:val="singleLevel"/>
    <w:tmpl w:val="C62C2762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22"/>
        <w:szCs w:val="22"/>
      </w:rPr>
    </w:lvl>
  </w:abstractNum>
  <w:abstractNum w:abstractNumId="15">
    <w:nsid w:val="00000013"/>
    <w:multiLevelType w:val="singleLevel"/>
    <w:tmpl w:val="A26693E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65223D5C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trike w:val="0"/>
        <w:sz w:val="22"/>
        <w:szCs w:val="22"/>
      </w:rPr>
    </w:lvl>
  </w:abstractNum>
  <w:abstractNum w:abstractNumId="18">
    <w:nsid w:val="00000016"/>
    <w:multiLevelType w:val="singleLevel"/>
    <w:tmpl w:val="C7709FB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eastAsia="Times New Roman" w:hAnsi="Cambria" w:cs="Arial" w:hint="default"/>
        <w:b w:val="0"/>
        <w:sz w:val="22"/>
        <w:szCs w:val="22"/>
      </w:rPr>
    </w:lvl>
  </w:abstractNum>
  <w:abstractNum w:abstractNumId="19">
    <w:nsid w:val="00000017"/>
    <w:multiLevelType w:val="multilevel"/>
    <w:tmpl w:val="23D6138C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C3F8A7E6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8EA021FE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8CF06148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42F88796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7CA41DB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mbria" w:hAnsi="Cambria" w:cs="Arial" w:hint="default"/>
        <w:b w:val="0"/>
        <w:strike w:val="0"/>
        <w:sz w:val="22"/>
        <w:szCs w:val="22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45D69ED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color w:val="auto"/>
        <w:sz w:val="22"/>
        <w:szCs w:val="22"/>
      </w:rPr>
    </w:lvl>
  </w:abstractNum>
  <w:abstractNum w:abstractNumId="36">
    <w:nsid w:val="00000050"/>
    <w:multiLevelType w:val="singleLevel"/>
    <w:tmpl w:val="E8D0289A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2"/>
        <w:szCs w:val="22"/>
      </w:rPr>
    </w:lvl>
  </w:abstractNum>
  <w:abstractNum w:abstractNumId="37">
    <w:nsid w:val="00000057"/>
    <w:multiLevelType w:val="singleLevel"/>
    <w:tmpl w:val="502AEAD8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sz w:val="22"/>
        <w:szCs w:val="22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6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7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41"/>
  </w:num>
  <w:num w:numId="35">
    <w:abstractNumId w:val="44"/>
  </w:num>
  <w:num w:numId="36">
    <w:abstractNumId w:val="39"/>
  </w:num>
  <w:num w:numId="37">
    <w:abstractNumId w:val="5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52"/>
  </w:num>
  <w:num w:numId="41">
    <w:abstractNumId w:val="48"/>
  </w:num>
  <w:num w:numId="42">
    <w:abstractNumId w:val="43"/>
  </w:num>
  <w:num w:numId="43">
    <w:abstractNumId w:val="51"/>
  </w:num>
  <w:num w:numId="44">
    <w:abstractNumId w:val="49"/>
  </w:num>
  <w:num w:numId="45">
    <w:abstractNumId w:val="42"/>
  </w:num>
  <w:num w:numId="46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1250F"/>
    <w:rsid w:val="000645D7"/>
    <w:rsid w:val="00093967"/>
    <w:rsid w:val="000A01FD"/>
    <w:rsid w:val="000C208E"/>
    <w:rsid w:val="00105A4D"/>
    <w:rsid w:val="00127DEC"/>
    <w:rsid w:val="001641A8"/>
    <w:rsid w:val="00166C2B"/>
    <w:rsid w:val="001C0AC6"/>
    <w:rsid w:val="001E05EF"/>
    <w:rsid w:val="001F048F"/>
    <w:rsid w:val="001F320D"/>
    <w:rsid w:val="00201B05"/>
    <w:rsid w:val="00211B95"/>
    <w:rsid w:val="00244C27"/>
    <w:rsid w:val="002A19B9"/>
    <w:rsid w:val="002F410E"/>
    <w:rsid w:val="003017A8"/>
    <w:rsid w:val="003128DC"/>
    <w:rsid w:val="00337197"/>
    <w:rsid w:val="00377DCD"/>
    <w:rsid w:val="00395E1E"/>
    <w:rsid w:val="003A2D5D"/>
    <w:rsid w:val="003D48FD"/>
    <w:rsid w:val="00400569"/>
    <w:rsid w:val="00406636"/>
    <w:rsid w:val="0042256E"/>
    <w:rsid w:val="0046155A"/>
    <w:rsid w:val="00480B4A"/>
    <w:rsid w:val="004902C6"/>
    <w:rsid w:val="004A51B5"/>
    <w:rsid w:val="004F66FE"/>
    <w:rsid w:val="00511109"/>
    <w:rsid w:val="00530095"/>
    <w:rsid w:val="0055344B"/>
    <w:rsid w:val="005741A4"/>
    <w:rsid w:val="00593BAB"/>
    <w:rsid w:val="005948EB"/>
    <w:rsid w:val="005B6E96"/>
    <w:rsid w:val="005D3310"/>
    <w:rsid w:val="005D5FDF"/>
    <w:rsid w:val="00603958"/>
    <w:rsid w:val="00642D1C"/>
    <w:rsid w:val="00655FA1"/>
    <w:rsid w:val="006755E7"/>
    <w:rsid w:val="0069062C"/>
    <w:rsid w:val="006A49B1"/>
    <w:rsid w:val="00715F12"/>
    <w:rsid w:val="00766C7F"/>
    <w:rsid w:val="00775C8A"/>
    <w:rsid w:val="007B3AF7"/>
    <w:rsid w:val="007C3912"/>
    <w:rsid w:val="007C5F01"/>
    <w:rsid w:val="008152B8"/>
    <w:rsid w:val="00831A51"/>
    <w:rsid w:val="00840CC5"/>
    <w:rsid w:val="00945587"/>
    <w:rsid w:val="00967C00"/>
    <w:rsid w:val="00975CE8"/>
    <w:rsid w:val="009819E5"/>
    <w:rsid w:val="00981A32"/>
    <w:rsid w:val="00995236"/>
    <w:rsid w:val="009D0441"/>
    <w:rsid w:val="009D73DC"/>
    <w:rsid w:val="00A06FE6"/>
    <w:rsid w:val="00A238DA"/>
    <w:rsid w:val="00A61CCF"/>
    <w:rsid w:val="00A95A43"/>
    <w:rsid w:val="00AF3DC6"/>
    <w:rsid w:val="00B44D8D"/>
    <w:rsid w:val="00B67C9A"/>
    <w:rsid w:val="00BA1669"/>
    <w:rsid w:val="00BF06E5"/>
    <w:rsid w:val="00C516B7"/>
    <w:rsid w:val="00CA0EBC"/>
    <w:rsid w:val="00CF2106"/>
    <w:rsid w:val="00D2358E"/>
    <w:rsid w:val="00D242F8"/>
    <w:rsid w:val="00D72A0D"/>
    <w:rsid w:val="00DD0072"/>
    <w:rsid w:val="00DE3F12"/>
    <w:rsid w:val="00DF0FD5"/>
    <w:rsid w:val="00E032F4"/>
    <w:rsid w:val="00E32D1C"/>
    <w:rsid w:val="00E41690"/>
    <w:rsid w:val="00E572EC"/>
    <w:rsid w:val="00E61014"/>
    <w:rsid w:val="00E956C2"/>
    <w:rsid w:val="00ED2F84"/>
    <w:rsid w:val="00F522D5"/>
    <w:rsid w:val="00FA5F33"/>
    <w:rsid w:val="00FA63FD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A166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669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E61014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E61014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0F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33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33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38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589C-57F8-43B1-976C-4EE91DB9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5867</Words>
  <Characters>35203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19</cp:revision>
  <dcterms:created xsi:type="dcterms:W3CDTF">2016-12-05T10:18:00Z</dcterms:created>
  <dcterms:modified xsi:type="dcterms:W3CDTF">2017-08-07T12:20:00Z</dcterms:modified>
</cp:coreProperties>
</file>